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373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Кустова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Сергея Александровича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23.03.2024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Кустов С.А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86240111025589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Кустов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Кустова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№18810886240920030493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11.04.2024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Кустова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Кустова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Кустова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Банк: РКЦ г. Ханты-Мансийска//УФК по ХМАО – Югре 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0412365400285003732420167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участка №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4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31">
    <w:name w:val="cat-UserDefined grp-24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